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90" w:rsidRPr="00150BDB" w:rsidRDefault="00F84482" w:rsidP="008F0CDE">
      <w:pPr>
        <w:pStyle w:val="FAU-Brieftext"/>
        <w:rPr>
          <w:b/>
          <w:szCs w:val="22"/>
        </w:rPr>
      </w:pPr>
      <w:bookmarkStart w:id="0" w:name="_GoBack"/>
      <w:bookmarkEnd w:id="0"/>
      <w:r w:rsidRPr="00150BDB">
        <w:rPr>
          <w:b/>
          <w:szCs w:val="22"/>
        </w:rPr>
        <w:t>Vereinbarung zwischen Universität und Kooperationspartner</w:t>
      </w:r>
    </w:p>
    <w:p w:rsidR="00223E90" w:rsidRDefault="00223E90" w:rsidP="008F0CDE">
      <w:pPr>
        <w:pStyle w:val="FAU-Brieftex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01"/>
      </w:tblGrid>
      <w:tr w:rsidR="00F84482" w:rsidTr="00F84482">
        <w:trPr>
          <w:trHeight w:val="624"/>
        </w:trPr>
        <w:tc>
          <w:tcPr>
            <w:tcW w:w="9551" w:type="dxa"/>
          </w:tcPr>
          <w:p w:rsidR="00F84482" w:rsidRDefault="00F84482" w:rsidP="008F0CDE">
            <w:pPr>
              <w:pStyle w:val="FAU-Brieftext"/>
            </w:pPr>
            <w:r>
              <w:t>Titel des Projekts:</w:t>
            </w:r>
            <w:r w:rsidR="000708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70812" w:rsidRPr="0021136B">
              <w:instrText xml:space="preserve"> FORMTEXT </w:instrText>
            </w:r>
            <w:r w:rsidR="00070812">
              <w:fldChar w:fldCharType="separate"/>
            </w:r>
            <w:r w:rsidR="00070812">
              <w:rPr>
                <w:noProof/>
              </w:rPr>
              <w:t> </w:t>
            </w:r>
            <w:r w:rsidR="00070812">
              <w:rPr>
                <w:noProof/>
              </w:rPr>
              <w:t> </w:t>
            </w:r>
            <w:r w:rsidR="00070812">
              <w:rPr>
                <w:noProof/>
              </w:rPr>
              <w:t> </w:t>
            </w:r>
            <w:r w:rsidR="00070812">
              <w:rPr>
                <w:noProof/>
              </w:rPr>
              <w:t> </w:t>
            </w:r>
            <w:r w:rsidR="00070812">
              <w:rPr>
                <w:noProof/>
              </w:rPr>
              <w:t> </w:t>
            </w:r>
            <w:r w:rsidR="00070812">
              <w:fldChar w:fldCharType="end"/>
            </w:r>
            <w:bookmarkEnd w:id="1"/>
          </w:p>
        </w:tc>
      </w:tr>
      <w:tr w:rsidR="00F84482" w:rsidTr="00F84482">
        <w:trPr>
          <w:trHeight w:val="624"/>
        </w:trPr>
        <w:tc>
          <w:tcPr>
            <w:tcW w:w="9551" w:type="dxa"/>
          </w:tcPr>
          <w:p w:rsidR="00F84482" w:rsidRDefault="00F84482" w:rsidP="008F0CDE">
            <w:pPr>
              <w:pStyle w:val="FAU-Brieftext"/>
            </w:pPr>
            <w:r>
              <w:t>Name des Kooperationspartners:</w:t>
            </w:r>
            <w:r w:rsidR="0007081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70812">
              <w:instrText xml:space="preserve"> FORMTEXT </w:instrText>
            </w:r>
            <w:r w:rsidR="00070812">
              <w:fldChar w:fldCharType="separate"/>
            </w:r>
            <w:r w:rsidR="00070812">
              <w:rPr>
                <w:noProof/>
              </w:rPr>
              <w:t> </w:t>
            </w:r>
            <w:r w:rsidR="00070812">
              <w:rPr>
                <w:noProof/>
              </w:rPr>
              <w:t> </w:t>
            </w:r>
            <w:r w:rsidR="00070812">
              <w:rPr>
                <w:noProof/>
              </w:rPr>
              <w:t> </w:t>
            </w:r>
            <w:r w:rsidR="00070812">
              <w:rPr>
                <w:noProof/>
              </w:rPr>
              <w:t> </w:t>
            </w:r>
            <w:r w:rsidR="00070812">
              <w:rPr>
                <w:noProof/>
              </w:rPr>
              <w:t> </w:t>
            </w:r>
            <w:r w:rsidR="00070812">
              <w:fldChar w:fldCharType="end"/>
            </w:r>
            <w:bookmarkEnd w:id="2"/>
          </w:p>
        </w:tc>
      </w:tr>
      <w:tr w:rsidR="00F84482" w:rsidTr="00F84482">
        <w:trPr>
          <w:trHeight w:val="624"/>
        </w:trPr>
        <w:tc>
          <w:tcPr>
            <w:tcW w:w="9551" w:type="dxa"/>
            <w:tcBorders>
              <w:bottom w:val="single" w:sz="4" w:space="0" w:color="auto"/>
            </w:tcBorders>
          </w:tcPr>
          <w:p w:rsidR="00F84482" w:rsidRDefault="00F84482" w:rsidP="008F0CDE">
            <w:pPr>
              <w:pStyle w:val="FAU-Brieftext"/>
            </w:pPr>
            <w:r>
              <w:t>Zeitlicher Rahmen</w:t>
            </w:r>
            <w:r w:rsidR="00070812">
              <w:t>:</w:t>
            </w:r>
            <w:r w:rsidR="0007081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70812">
              <w:instrText xml:space="preserve"> FORMTEXT </w:instrText>
            </w:r>
            <w:r w:rsidR="00070812">
              <w:fldChar w:fldCharType="separate"/>
            </w:r>
            <w:r w:rsidR="00070812">
              <w:rPr>
                <w:noProof/>
              </w:rPr>
              <w:t> </w:t>
            </w:r>
            <w:r w:rsidR="00070812">
              <w:rPr>
                <w:noProof/>
              </w:rPr>
              <w:t> </w:t>
            </w:r>
            <w:r w:rsidR="00070812">
              <w:rPr>
                <w:noProof/>
              </w:rPr>
              <w:t> </w:t>
            </w:r>
            <w:r w:rsidR="00070812">
              <w:rPr>
                <w:noProof/>
              </w:rPr>
              <w:t> </w:t>
            </w:r>
            <w:r w:rsidR="00070812">
              <w:rPr>
                <w:noProof/>
              </w:rPr>
              <w:t> </w:t>
            </w:r>
            <w:r w:rsidR="00070812">
              <w:fldChar w:fldCharType="end"/>
            </w:r>
            <w:bookmarkEnd w:id="3"/>
          </w:p>
        </w:tc>
      </w:tr>
      <w:tr w:rsidR="00F84482" w:rsidTr="00070812">
        <w:trPr>
          <w:trHeight w:val="794"/>
        </w:trPr>
        <w:tc>
          <w:tcPr>
            <w:tcW w:w="9551" w:type="dxa"/>
            <w:tcBorders>
              <w:bottom w:val="nil"/>
            </w:tcBorders>
          </w:tcPr>
          <w:p w:rsidR="00F84482" w:rsidRDefault="00F84482" w:rsidP="008F0CDE">
            <w:pPr>
              <w:pStyle w:val="FAU-Brieftext"/>
            </w:pPr>
            <w:r>
              <w:t>Erwartungen an das Projekt</w:t>
            </w:r>
            <w:r w:rsidR="00070812">
              <w:t>:</w:t>
            </w:r>
            <w:r w:rsidR="0007081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70812" w:rsidRPr="00C977FE">
              <w:instrText xml:space="preserve"> FORMTEXT </w:instrText>
            </w:r>
            <w:r w:rsidR="00070812">
              <w:fldChar w:fldCharType="separate"/>
            </w:r>
            <w:r w:rsidR="00070812">
              <w:rPr>
                <w:noProof/>
              </w:rPr>
              <w:t> </w:t>
            </w:r>
            <w:r w:rsidR="00070812">
              <w:rPr>
                <w:noProof/>
              </w:rPr>
              <w:t> </w:t>
            </w:r>
            <w:r w:rsidR="00070812">
              <w:rPr>
                <w:noProof/>
              </w:rPr>
              <w:t> </w:t>
            </w:r>
            <w:r w:rsidR="00070812">
              <w:rPr>
                <w:noProof/>
              </w:rPr>
              <w:t> </w:t>
            </w:r>
            <w:r w:rsidR="00070812">
              <w:rPr>
                <w:noProof/>
              </w:rPr>
              <w:t> </w:t>
            </w:r>
            <w:r w:rsidR="00070812">
              <w:fldChar w:fldCharType="end"/>
            </w:r>
            <w:bookmarkEnd w:id="4"/>
          </w:p>
        </w:tc>
      </w:tr>
      <w:tr w:rsidR="00F84482" w:rsidTr="00070812">
        <w:trPr>
          <w:trHeight w:val="794"/>
        </w:trPr>
        <w:tc>
          <w:tcPr>
            <w:tcW w:w="9551" w:type="dxa"/>
            <w:tcBorders>
              <w:top w:val="nil"/>
              <w:bottom w:val="nil"/>
            </w:tcBorders>
          </w:tcPr>
          <w:p w:rsidR="00F84482" w:rsidRDefault="00F84482" w:rsidP="008F0CDE">
            <w:pPr>
              <w:pStyle w:val="FAU-Brieftext"/>
            </w:pPr>
            <w:r>
              <w:t>Mögliche Erträge des Projekts</w:t>
            </w:r>
            <w:r w:rsidR="00070812">
              <w:t>:</w:t>
            </w:r>
            <w:r w:rsidR="0007081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70812">
              <w:instrText xml:space="preserve"> FORMTEXT </w:instrText>
            </w:r>
            <w:r w:rsidR="00070812">
              <w:fldChar w:fldCharType="separate"/>
            </w:r>
            <w:r w:rsidR="00070812">
              <w:rPr>
                <w:noProof/>
              </w:rPr>
              <w:t> </w:t>
            </w:r>
            <w:r w:rsidR="00070812">
              <w:rPr>
                <w:noProof/>
              </w:rPr>
              <w:t> </w:t>
            </w:r>
            <w:r w:rsidR="00070812">
              <w:rPr>
                <w:noProof/>
              </w:rPr>
              <w:t> </w:t>
            </w:r>
            <w:r w:rsidR="00070812">
              <w:rPr>
                <w:noProof/>
              </w:rPr>
              <w:t> </w:t>
            </w:r>
            <w:r w:rsidR="00070812">
              <w:rPr>
                <w:noProof/>
              </w:rPr>
              <w:t> </w:t>
            </w:r>
            <w:r w:rsidR="00070812">
              <w:fldChar w:fldCharType="end"/>
            </w:r>
            <w:bookmarkEnd w:id="5"/>
          </w:p>
        </w:tc>
      </w:tr>
      <w:tr w:rsidR="00F84482" w:rsidTr="00070812">
        <w:trPr>
          <w:trHeight w:val="794"/>
        </w:trPr>
        <w:tc>
          <w:tcPr>
            <w:tcW w:w="9551" w:type="dxa"/>
            <w:tcBorders>
              <w:top w:val="nil"/>
              <w:bottom w:val="nil"/>
            </w:tcBorders>
          </w:tcPr>
          <w:p w:rsidR="00F84482" w:rsidRDefault="00F84482" w:rsidP="008F0CDE">
            <w:pPr>
              <w:pStyle w:val="FAU-Brieftext"/>
            </w:pPr>
            <w:r>
              <w:t>Arbeit/Rolle der Studierenden beim Kooperationspartner</w:t>
            </w:r>
            <w:r w:rsidR="00070812">
              <w:t>:</w:t>
            </w:r>
            <w:r w:rsidR="0007081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70812">
              <w:instrText xml:space="preserve"> FORMTEXT </w:instrText>
            </w:r>
            <w:r w:rsidR="00070812">
              <w:fldChar w:fldCharType="separate"/>
            </w:r>
            <w:r w:rsidR="00070812">
              <w:rPr>
                <w:noProof/>
              </w:rPr>
              <w:t> </w:t>
            </w:r>
            <w:r w:rsidR="00070812">
              <w:rPr>
                <w:noProof/>
              </w:rPr>
              <w:t> </w:t>
            </w:r>
            <w:r w:rsidR="00070812">
              <w:rPr>
                <w:noProof/>
              </w:rPr>
              <w:t> </w:t>
            </w:r>
            <w:r w:rsidR="00070812">
              <w:rPr>
                <w:noProof/>
              </w:rPr>
              <w:t> </w:t>
            </w:r>
            <w:r w:rsidR="00070812">
              <w:rPr>
                <w:noProof/>
              </w:rPr>
              <w:t> </w:t>
            </w:r>
            <w:r w:rsidR="00070812">
              <w:fldChar w:fldCharType="end"/>
            </w:r>
            <w:bookmarkEnd w:id="6"/>
          </w:p>
        </w:tc>
      </w:tr>
      <w:tr w:rsidR="00F84482" w:rsidTr="00070812">
        <w:trPr>
          <w:trHeight w:val="794"/>
        </w:trPr>
        <w:tc>
          <w:tcPr>
            <w:tcW w:w="9551" w:type="dxa"/>
            <w:tcBorders>
              <w:top w:val="nil"/>
              <w:bottom w:val="nil"/>
            </w:tcBorders>
          </w:tcPr>
          <w:p w:rsidR="00F84482" w:rsidRDefault="00F84482" w:rsidP="008F0CDE">
            <w:pPr>
              <w:pStyle w:val="FAU-Brieftext"/>
            </w:pPr>
            <w:r>
              <w:t>Rolle des Kooperationspartners</w:t>
            </w:r>
            <w:r w:rsidR="00070812">
              <w:t>:</w:t>
            </w:r>
            <w:r w:rsidR="0007081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070812">
              <w:instrText xml:space="preserve"> FORMTEXT </w:instrText>
            </w:r>
            <w:r w:rsidR="00070812">
              <w:fldChar w:fldCharType="separate"/>
            </w:r>
            <w:r w:rsidR="00070812">
              <w:rPr>
                <w:noProof/>
              </w:rPr>
              <w:t> </w:t>
            </w:r>
            <w:r w:rsidR="00070812">
              <w:rPr>
                <w:noProof/>
              </w:rPr>
              <w:t> </w:t>
            </w:r>
            <w:r w:rsidR="00070812">
              <w:rPr>
                <w:noProof/>
              </w:rPr>
              <w:t> </w:t>
            </w:r>
            <w:r w:rsidR="00070812">
              <w:rPr>
                <w:noProof/>
              </w:rPr>
              <w:t> </w:t>
            </w:r>
            <w:r w:rsidR="00070812">
              <w:rPr>
                <w:noProof/>
              </w:rPr>
              <w:t> </w:t>
            </w:r>
            <w:r w:rsidR="00070812">
              <w:fldChar w:fldCharType="end"/>
            </w:r>
            <w:bookmarkEnd w:id="7"/>
          </w:p>
        </w:tc>
      </w:tr>
      <w:tr w:rsidR="00F84482" w:rsidTr="00070812">
        <w:trPr>
          <w:trHeight w:val="794"/>
        </w:trPr>
        <w:tc>
          <w:tcPr>
            <w:tcW w:w="9551" w:type="dxa"/>
            <w:tcBorders>
              <w:top w:val="nil"/>
            </w:tcBorders>
          </w:tcPr>
          <w:p w:rsidR="00F84482" w:rsidRDefault="00F84482" w:rsidP="008F0CDE">
            <w:pPr>
              <w:pStyle w:val="FAU-Brieftext"/>
            </w:pPr>
            <w:r>
              <w:t>Regeln der Zusammenarbeit</w:t>
            </w:r>
            <w:r w:rsidR="00070812">
              <w:t>:</w:t>
            </w:r>
            <w:r w:rsidR="0007081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070812">
              <w:instrText xml:space="preserve"> FORMTEXT </w:instrText>
            </w:r>
            <w:r w:rsidR="00070812">
              <w:fldChar w:fldCharType="separate"/>
            </w:r>
            <w:r w:rsidR="00070812">
              <w:rPr>
                <w:noProof/>
              </w:rPr>
              <w:t> </w:t>
            </w:r>
            <w:r w:rsidR="00070812">
              <w:rPr>
                <w:noProof/>
              </w:rPr>
              <w:t> </w:t>
            </w:r>
            <w:r w:rsidR="00070812">
              <w:rPr>
                <w:noProof/>
              </w:rPr>
              <w:t> </w:t>
            </w:r>
            <w:r w:rsidR="00070812">
              <w:rPr>
                <w:noProof/>
              </w:rPr>
              <w:t> </w:t>
            </w:r>
            <w:r w:rsidR="00070812">
              <w:rPr>
                <w:noProof/>
              </w:rPr>
              <w:t> </w:t>
            </w:r>
            <w:r w:rsidR="00070812">
              <w:fldChar w:fldCharType="end"/>
            </w:r>
            <w:bookmarkEnd w:id="8"/>
          </w:p>
        </w:tc>
      </w:tr>
    </w:tbl>
    <w:p w:rsidR="00223E90" w:rsidRDefault="00223E90" w:rsidP="008F0CDE">
      <w:pPr>
        <w:pStyle w:val="FAU-Brieftext"/>
      </w:pPr>
    </w:p>
    <w:p w:rsidR="00223E90" w:rsidRDefault="00223E90" w:rsidP="008F0CDE">
      <w:pPr>
        <w:pStyle w:val="FAU-Brieftext"/>
      </w:pPr>
    </w:p>
    <w:p w:rsidR="00070812" w:rsidRDefault="00070812" w:rsidP="008F0CDE">
      <w:pPr>
        <w:pStyle w:val="FAU-Brieftext"/>
      </w:pPr>
    </w:p>
    <w:p w:rsidR="00070812" w:rsidRDefault="00070812" w:rsidP="008F0CDE">
      <w:pPr>
        <w:pStyle w:val="FAU-Brieftext"/>
      </w:pPr>
    </w:p>
    <w:p w:rsidR="00070812" w:rsidRDefault="00070812" w:rsidP="008F0CDE">
      <w:pPr>
        <w:pStyle w:val="FAU-Brieftext"/>
      </w:pPr>
    </w:p>
    <w:p w:rsidR="00223E90" w:rsidRDefault="00070812" w:rsidP="008F0CDE">
      <w:pPr>
        <w:pStyle w:val="FAU-Brieftext"/>
      </w:pPr>
      <w:r>
        <w:t>_____________________________</w:t>
      </w:r>
      <w:r>
        <w:tab/>
        <w:t>____________________________________</w:t>
      </w:r>
    </w:p>
    <w:p w:rsidR="00602EE9" w:rsidRDefault="00070812" w:rsidP="008F0CDE">
      <w:pPr>
        <w:pStyle w:val="FAU-Brieftext"/>
      </w:pPr>
      <w:r>
        <w:t>(Ort, Datum) Unterschrift Hochschule</w:t>
      </w:r>
      <w:r>
        <w:tab/>
        <w:t>(Ort, Datum) Unterschrift Kooperationspartner</w:t>
      </w:r>
    </w:p>
    <w:p w:rsidR="00223E90" w:rsidRPr="00325E7C" w:rsidRDefault="00223E90" w:rsidP="008F0CDE">
      <w:pPr>
        <w:pStyle w:val="FAU-Brieftext"/>
      </w:pPr>
    </w:p>
    <w:sectPr w:rsidR="00223E90" w:rsidRPr="00325E7C" w:rsidSect="00CF3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260" w:right="1077" w:bottom="1701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808" w:rsidRDefault="00E12808" w:rsidP="003B726A">
      <w:pPr>
        <w:spacing w:after="0" w:line="240" w:lineRule="auto"/>
      </w:pPr>
      <w:r>
        <w:separator/>
      </w:r>
    </w:p>
  </w:endnote>
  <w:endnote w:type="continuationSeparator" w:id="0">
    <w:p w:rsidR="00E12808" w:rsidRDefault="00E12808" w:rsidP="003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7FE" w:rsidRDefault="00C977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53E" w:rsidRPr="00C53637" w:rsidRDefault="002A653E" w:rsidP="00C53637">
    <w:pPr>
      <w:pStyle w:val="Fuzeile"/>
      <w:jc w:val="right"/>
      <w:rPr>
        <w:rFonts w:cs="Arial"/>
        <w:sz w:val="16"/>
        <w:szCs w:val="16"/>
      </w:rPr>
    </w:pPr>
    <w:r w:rsidRPr="00C53637">
      <w:rPr>
        <w:rFonts w:cs="Arial"/>
        <w:sz w:val="16"/>
        <w:szCs w:val="16"/>
      </w:rPr>
      <w:t xml:space="preserve">Seite </w:t>
    </w:r>
    <w:r w:rsidRPr="00C53637">
      <w:rPr>
        <w:rFonts w:cs="Arial"/>
        <w:sz w:val="16"/>
        <w:szCs w:val="16"/>
      </w:rPr>
      <w:fldChar w:fldCharType="begin"/>
    </w:r>
    <w:r w:rsidRPr="00C53637">
      <w:rPr>
        <w:rFonts w:cs="Arial"/>
        <w:sz w:val="16"/>
        <w:szCs w:val="16"/>
      </w:rPr>
      <w:instrText xml:space="preserve"> PAGE   \* MERGEFORMAT </w:instrText>
    </w:r>
    <w:r w:rsidRPr="00C53637">
      <w:rPr>
        <w:rFonts w:cs="Arial"/>
        <w:sz w:val="16"/>
        <w:szCs w:val="16"/>
      </w:rPr>
      <w:fldChar w:fldCharType="separate"/>
    </w:r>
    <w:r w:rsidR="00F93C34">
      <w:rPr>
        <w:rFonts w:cs="Arial"/>
        <w:noProof/>
        <w:sz w:val="16"/>
        <w:szCs w:val="16"/>
      </w:rPr>
      <w:t>2</w:t>
    </w:r>
    <w:r w:rsidRPr="00C53637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7FE" w:rsidRDefault="00C977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808" w:rsidRDefault="00E12808" w:rsidP="003B726A">
      <w:pPr>
        <w:spacing w:after="0" w:line="240" w:lineRule="auto"/>
      </w:pPr>
      <w:r>
        <w:separator/>
      </w:r>
    </w:p>
  </w:footnote>
  <w:footnote w:type="continuationSeparator" w:id="0">
    <w:p w:rsidR="00E12808" w:rsidRDefault="00E12808" w:rsidP="003B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7FE" w:rsidRDefault="00C977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53E" w:rsidRDefault="00F84482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800" behindDoc="1" locked="0" layoutInCell="0" allowOverlap="1">
              <wp:simplePos x="0" y="0"/>
              <wp:positionH relativeFrom="page">
                <wp:posOffset>3960495</wp:posOffset>
              </wp:positionH>
              <wp:positionV relativeFrom="page">
                <wp:posOffset>360045</wp:posOffset>
              </wp:positionV>
              <wp:extent cx="3399790" cy="956310"/>
              <wp:effectExtent l="0" t="0" r="3810" b="0"/>
              <wp:wrapNone/>
              <wp:docPr id="12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99790" cy="956310"/>
                        <a:chOff x="6237" y="567"/>
                        <a:chExt cx="5354" cy="1506"/>
                      </a:xfrm>
                    </wpg:grpSpPr>
                    <wps:wsp>
                      <wps:cNvPr id="13" name="Text Box 37"/>
                      <wps:cNvSpPr txBox="1">
                        <a:spLocks/>
                      </wps:cNvSpPr>
                      <wps:spPr bwMode="auto">
                        <a:xfrm>
                          <a:off x="8396" y="899"/>
                          <a:ext cx="2376" cy="5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2EE9" w:rsidRPr="00B71669" w:rsidRDefault="00602EE9" w:rsidP="00602EE9">
                            <w:pPr>
                              <w:pStyle w:val="Logo-Schriftzug"/>
                            </w:pPr>
                            <w:r w:rsidRPr="00B71669">
                              <w:t>FRIEDRICH-ALEXANDER</w:t>
                            </w:r>
                          </w:p>
                          <w:p w:rsidR="00602EE9" w:rsidRPr="00B71669" w:rsidRDefault="00602EE9" w:rsidP="00602EE9">
                            <w:pPr>
                              <w:pStyle w:val="Logo-Schriftzug"/>
                            </w:pPr>
                            <w:r w:rsidRPr="00B71669">
                              <w:t>UNIVERSITÄT</w:t>
                            </w:r>
                          </w:p>
                          <w:p w:rsidR="00602EE9" w:rsidRPr="00B71669" w:rsidRDefault="00602EE9" w:rsidP="00602EE9">
                            <w:pPr>
                              <w:pStyle w:val="Logo-Schriftzug"/>
                            </w:pPr>
                            <w:r w:rsidRPr="00B71669">
                              <w:t>ERLANGEN-NÜRNBERG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8" descr="FAU-RWW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37" y="567"/>
                          <a:ext cx="1993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" name="Text Box 39"/>
                      <wps:cNvSpPr txBox="1">
                        <a:spLocks/>
                      </wps:cNvSpPr>
                      <wps:spPr bwMode="auto">
                        <a:xfrm>
                          <a:off x="8403" y="1599"/>
                          <a:ext cx="3188" cy="4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2EE9" w:rsidRPr="005F331F" w:rsidRDefault="00602EE9" w:rsidP="00602EE9">
                            <w:pPr>
                              <w:pStyle w:val="Logo-Schriftzug"/>
                              <w:rPr>
                                <w:color w:val="76232F"/>
                              </w:rPr>
                            </w:pPr>
                            <w:r>
                              <w:rPr>
                                <w:color w:val="76232F"/>
                              </w:rPr>
                              <w:t>FACHBEREICH</w:t>
                            </w:r>
                            <w:r w:rsidRPr="005F331F">
                              <w:rPr>
                                <w:color w:val="76232F"/>
                              </w:rPr>
                              <w:t xml:space="preserve"> WIRTSCHAFTS-</w:t>
                            </w:r>
                          </w:p>
                          <w:p w:rsidR="00602EE9" w:rsidRPr="005F331F" w:rsidRDefault="00602EE9" w:rsidP="00602EE9">
                            <w:pPr>
                              <w:pStyle w:val="Logo-Schriftzug"/>
                              <w:rPr>
                                <w:color w:val="76232F"/>
                              </w:rPr>
                            </w:pPr>
                            <w:r>
                              <w:rPr>
                                <w:color w:val="76232F"/>
                              </w:rPr>
                              <w:t>WISSENSCHAFTEN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36" o:spid="_x0000_s1026" style="position:absolute;margin-left:311.85pt;margin-top:28.35pt;width:267.7pt;height:75.3pt;z-index:-251655680;mso-position-horizontal-relative:page;mso-position-vertical-relative:page" coordorigin="6237,567" coordsize="5354,15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7" type="#_x0000_t202" style="position:absolute;left:8396;top:899;width:2376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" filled="f" strokecolor="white">
                <v:path arrowok="t"/>
                <v:textbox inset="0,0,0,0">
                  <w:txbxContent>
                    <w:p w:rsidR="00602EE9" w:rsidRPr="00B71669" w:rsidRDefault="00602EE9" w:rsidP="00602EE9">
                      <w:pPr>
                        <w:pStyle w:val="Logo-Schriftzug"/>
                      </w:pPr>
                      <w:r w:rsidRPr="00B71669">
                        <w:t>FRIEDRICH-ALEXANDER</w:t>
                      </w:r>
                    </w:p>
                    <w:p w:rsidR="00602EE9" w:rsidRPr="00B71669" w:rsidRDefault="00602EE9" w:rsidP="00602EE9">
                      <w:pPr>
                        <w:pStyle w:val="Logo-Schriftzug"/>
                      </w:pPr>
                      <w:r w:rsidRPr="00B71669">
                        <w:t>UNIVERSITÄT</w:t>
                      </w:r>
                    </w:p>
                    <w:p w:rsidR="00602EE9" w:rsidRPr="00B71669" w:rsidRDefault="00602EE9" w:rsidP="00602EE9">
                      <w:pPr>
                        <w:pStyle w:val="Logo-Schriftzug"/>
                      </w:pPr>
                      <w:r w:rsidRPr="00B71669">
                        <w:t>ERLANGEN-NÜRNBERG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28" type="#_x0000_t75" alt="FAU-RWW" style="position:absolute;left:6237;top:567;width:1993;height: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">
                <v:imagedata r:id="rId2" o:title="FAU-RWW"/>
                <v:path arrowok="t"/>
                <o:lock v:ext="edit" aspectratio="f"/>
              </v:shape>
              <v:shape id="Text Box 39" o:spid="_x0000_s1029" type="#_x0000_t202" style="position:absolute;left:8403;top:1599;width:3188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" filled="f" strokecolor="white">
                <v:path arrowok="t"/>
                <v:textbox inset="0,0,0,0">
                  <w:txbxContent>
                    <w:p w:rsidR="00602EE9" w:rsidRPr="005F331F" w:rsidRDefault="00602EE9" w:rsidP="00602EE9">
                      <w:pPr>
                        <w:pStyle w:val="Logo-Schriftzug"/>
                        <w:rPr>
                          <w:color w:val="76232F"/>
                        </w:rPr>
                      </w:pPr>
                      <w:r>
                        <w:rPr>
                          <w:color w:val="76232F"/>
                        </w:rPr>
                        <w:t>FACHBEREICH</w:t>
                      </w:r>
                      <w:r w:rsidRPr="005F331F">
                        <w:rPr>
                          <w:color w:val="76232F"/>
                        </w:rPr>
                        <w:t xml:space="preserve"> WIRTSCHAFTS-</w:t>
                      </w:r>
                    </w:p>
                    <w:p w:rsidR="00602EE9" w:rsidRPr="005F331F" w:rsidRDefault="00602EE9" w:rsidP="00602EE9">
                      <w:pPr>
                        <w:pStyle w:val="Logo-Schriftzug"/>
                        <w:rPr>
                          <w:color w:val="76232F"/>
                        </w:rPr>
                      </w:pPr>
                      <w:r>
                        <w:rPr>
                          <w:color w:val="76232F"/>
                        </w:rPr>
                        <w:t>WISSENSCHAFTEN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1" layoutInCell="0" allowOverlap="0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0" t="0" r="0" b="0"/>
              <wp:wrapNone/>
              <wp:docPr id="1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25CE0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97.7pt;width:17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" o:allowincell="f" o:allowoverlap="f" strokeweight=".5pt">
              <o:lock v:ext="edit" shapetype="f"/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53E" w:rsidRDefault="00F84482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3060065</wp:posOffset>
              </wp:positionH>
              <wp:positionV relativeFrom="paragraph">
                <wp:posOffset>-90170</wp:posOffset>
              </wp:positionV>
              <wp:extent cx="3399790" cy="956310"/>
              <wp:effectExtent l="0" t="0" r="3810" b="0"/>
              <wp:wrapNone/>
              <wp:docPr id="6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99790" cy="956310"/>
                        <a:chOff x="6237" y="567"/>
                        <a:chExt cx="5354" cy="1506"/>
                      </a:xfrm>
                    </wpg:grpSpPr>
                    <wps:wsp>
                      <wps:cNvPr id="7" name="Text Box 18"/>
                      <wps:cNvSpPr txBox="1">
                        <a:spLocks/>
                      </wps:cNvSpPr>
                      <wps:spPr bwMode="auto">
                        <a:xfrm>
                          <a:off x="8396" y="899"/>
                          <a:ext cx="2376" cy="5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653E" w:rsidRPr="00B71669" w:rsidRDefault="002A653E" w:rsidP="003653E4">
                            <w:pPr>
                              <w:pStyle w:val="Logo-Schriftzug"/>
                            </w:pPr>
                            <w:r w:rsidRPr="00B71669">
                              <w:t>FRIEDRICH-ALEXANDER</w:t>
                            </w:r>
                          </w:p>
                          <w:p w:rsidR="002A653E" w:rsidRPr="00B71669" w:rsidRDefault="002A653E" w:rsidP="003653E4">
                            <w:pPr>
                              <w:pStyle w:val="Logo-Schriftzug"/>
                            </w:pPr>
                            <w:r w:rsidRPr="00B71669">
                              <w:t>UNIVERSITÄT</w:t>
                            </w:r>
                          </w:p>
                          <w:p w:rsidR="002A653E" w:rsidRPr="00B71669" w:rsidRDefault="002A653E" w:rsidP="003653E4">
                            <w:pPr>
                              <w:pStyle w:val="Logo-Schriftzug"/>
                            </w:pPr>
                            <w:r w:rsidRPr="00B71669">
                              <w:t>ERLANGEN-NÜRNBERG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27" descr="FAU-RWW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37" y="567"/>
                          <a:ext cx="1993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30"/>
                      <wps:cNvSpPr txBox="1">
                        <a:spLocks/>
                      </wps:cNvSpPr>
                      <wps:spPr bwMode="auto">
                        <a:xfrm>
                          <a:off x="8403" y="1599"/>
                          <a:ext cx="3188" cy="4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653E" w:rsidRPr="005F331F" w:rsidRDefault="002930DC" w:rsidP="005F331F">
                            <w:pPr>
                              <w:pStyle w:val="Logo-Schriftzug"/>
                              <w:rPr>
                                <w:color w:val="76232F"/>
                              </w:rPr>
                            </w:pPr>
                            <w:r>
                              <w:rPr>
                                <w:color w:val="76232F"/>
                              </w:rPr>
                              <w:t>FACHBEREICH</w:t>
                            </w:r>
                            <w:r w:rsidR="002A653E" w:rsidRPr="005F331F">
                              <w:rPr>
                                <w:color w:val="76232F"/>
                              </w:rPr>
                              <w:t xml:space="preserve"> WIRTSCHAFTS-</w:t>
                            </w:r>
                          </w:p>
                          <w:p w:rsidR="002A653E" w:rsidRPr="005F331F" w:rsidRDefault="002930DC" w:rsidP="005F331F">
                            <w:pPr>
                              <w:pStyle w:val="Logo-Schriftzug"/>
                              <w:rPr>
                                <w:color w:val="76232F"/>
                              </w:rPr>
                            </w:pPr>
                            <w:r>
                              <w:rPr>
                                <w:color w:val="76232F"/>
                              </w:rPr>
                              <w:t>WISSENSCHAFTEN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35" o:spid="_x0000_s1030" style="position:absolute;margin-left:240.95pt;margin-top:-7.1pt;width:267.7pt;height:75.3pt;z-index:-251656704" coordorigin="6237,567" coordsize="5354,15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8396;top:899;width:2376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" filled="f" strokecolor="white">
                <v:path arrowok="t"/>
                <v:textbox inset="0,0,0,0">
                  <w:txbxContent>
                    <w:p w:rsidR="002A653E" w:rsidRPr="00B71669" w:rsidRDefault="002A653E" w:rsidP="003653E4">
                      <w:pPr>
                        <w:pStyle w:val="Logo-Schriftzug"/>
                      </w:pPr>
                      <w:r w:rsidRPr="00B71669">
                        <w:t>FRIEDRICH-ALEXANDER</w:t>
                      </w:r>
                    </w:p>
                    <w:p w:rsidR="002A653E" w:rsidRPr="00B71669" w:rsidRDefault="002A653E" w:rsidP="003653E4">
                      <w:pPr>
                        <w:pStyle w:val="Logo-Schriftzug"/>
                      </w:pPr>
                      <w:r w:rsidRPr="00B71669">
                        <w:t>UNIVERSITÄT</w:t>
                      </w:r>
                    </w:p>
                    <w:p w:rsidR="002A653E" w:rsidRPr="00B71669" w:rsidRDefault="002A653E" w:rsidP="003653E4">
                      <w:pPr>
                        <w:pStyle w:val="Logo-Schriftzug"/>
                      </w:pPr>
                      <w:r w:rsidRPr="00B71669">
                        <w:t>ERLANGEN-NÜRNBERG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32" type="#_x0000_t75" alt="FAU-RWW" style="position:absolute;left:6237;top:567;width:1993;height: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">
                <v:imagedata r:id="rId2" o:title="FAU-RWW"/>
                <v:path arrowok="t"/>
                <o:lock v:ext="edit" aspectratio="f"/>
              </v:shape>
              <v:shape id="Text Box 30" o:spid="_x0000_s1033" type="#_x0000_t202" style="position:absolute;left:8403;top:1599;width:3188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" filled="f" strokecolor="white">
                <v:path arrowok="t"/>
                <v:textbox inset="0,0,0,0">
                  <w:txbxContent>
                    <w:p w:rsidR="002A653E" w:rsidRPr="005F331F" w:rsidRDefault="002930DC" w:rsidP="005F331F">
                      <w:pPr>
                        <w:pStyle w:val="Logo-Schriftzug"/>
                        <w:rPr>
                          <w:color w:val="76232F"/>
                        </w:rPr>
                      </w:pPr>
                      <w:r>
                        <w:rPr>
                          <w:color w:val="76232F"/>
                        </w:rPr>
                        <w:t>FACHBEREICH</w:t>
                      </w:r>
                      <w:r w:rsidR="002A653E" w:rsidRPr="005F331F">
                        <w:rPr>
                          <w:color w:val="76232F"/>
                        </w:rPr>
                        <w:t xml:space="preserve"> WIRTSCHAFTS-</w:t>
                      </w:r>
                    </w:p>
                    <w:p w:rsidR="002A653E" w:rsidRPr="005F331F" w:rsidRDefault="002930DC" w:rsidP="005F331F">
                      <w:pPr>
                        <w:pStyle w:val="Logo-Schriftzug"/>
                        <w:rPr>
                          <w:color w:val="76232F"/>
                        </w:rPr>
                      </w:pPr>
                      <w:r>
                        <w:rPr>
                          <w:color w:val="76232F"/>
                        </w:rPr>
                        <w:t>WISSENSCHAFTEN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752" behindDoc="1" locked="1" layoutInCell="0" allowOverlap="1">
          <wp:simplePos x="0" y="0"/>
          <wp:positionH relativeFrom="page">
            <wp:posOffset>4582160</wp:posOffset>
          </wp:positionH>
          <wp:positionV relativeFrom="page">
            <wp:posOffset>6202045</wp:posOffset>
          </wp:positionV>
          <wp:extent cx="3293110" cy="3293110"/>
          <wp:effectExtent l="0" t="0" r="0" b="0"/>
          <wp:wrapNone/>
          <wp:docPr id="11" name="Grafik 7" descr="siegel-216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/>
                  </pic:cNvPicPr>
                </pic:nvPicPr>
                <pic:blipFill>
                  <a:blip r:embed="rId3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46AF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38D5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74C3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FAF0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B2C8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CE8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E4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80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686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84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B6"/>
    <w:rsid w:val="00036A2D"/>
    <w:rsid w:val="00044A9D"/>
    <w:rsid w:val="00070812"/>
    <w:rsid w:val="00086C4E"/>
    <w:rsid w:val="00097BDA"/>
    <w:rsid w:val="000A2C0B"/>
    <w:rsid w:val="000A66BF"/>
    <w:rsid w:val="000F73D6"/>
    <w:rsid w:val="00113792"/>
    <w:rsid w:val="0013082C"/>
    <w:rsid w:val="00150BDB"/>
    <w:rsid w:val="00170C5F"/>
    <w:rsid w:val="0019482D"/>
    <w:rsid w:val="001E24A1"/>
    <w:rsid w:val="001E2BC8"/>
    <w:rsid w:val="001F5AE2"/>
    <w:rsid w:val="0021136B"/>
    <w:rsid w:val="0022223D"/>
    <w:rsid w:val="00223E90"/>
    <w:rsid w:val="002476F7"/>
    <w:rsid w:val="0027224B"/>
    <w:rsid w:val="0028553A"/>
    <w:rsid w:val="002930DC"/>
    <w:rsid w:val="002A653E"/>
    <w:rsid w:val="002C4646"/>
    <w:rsid w:val="002D2AB5"/>
    <w:rsid w:val="002E1CA7"/>
    <w:rsid w:val="002E2C3B"/>
    <w:rsid w:val="00325E7C"/>
    <w:rsid w:val="00330BA0"/>
    <w:rsid w:val="00333D9B"/>
    <w:rsid w:val="00342188"/>
    <w:rsid w:val="003611E1"/>
    <w:rsid w:val="003653E4"/>
    <w:rsid w:val="00377E30"/>
    <w:rsid w:val="00385D50"/>
    <w:rsid w:val="00395F23"/>
    <w:rsid w:val="003A12A8"/>
    <w:rsid w:val="003B0E21"/>
    <w:rsid w:val="003B5F76"/>
    <w:rsid w:val="003B726A"/>
    <w:rsid w:val="003F540E"/>
    <w:rsid w:val="004217B1"/>
    <w:rsid w:val="004474D4"/>
    <w:rsid w:val="00456443"/>
    <w:rsid w:val="0046585D"/>
    <w:rsid w:val="00480122"/>
    <w:rsid w:val="00485D0F"/>
    <w:rsid w:val="004A6246"/>
    <w:rsid w:val="004D6201"/>
    <w:rsid w:val="004E399B"/>
    <w:rsid w:val="00503F8B"/>
    <w:rsid w:val="005164AB"/>
    <w:rsid w:val="00523F2E"/>
    <w:rsid w:val="00524317"/>
    <w:rsid w:val="00534A25"/>
    <w:rsid w:val="00540E42"/>
    <w:rsid w:val="005A30B4"/>
    <w:rsid w:val="005A7668"/>
    <w:rsid w:val="005E6665"/>
    <w:rsid w:val="005F02C9"/>
    <w:rsid w:val="005F331F"/>
    <w:rsid w:val="00602EE9"/>
    <w:rsid w:val="00603780"/>
    <w:rsid w:val="006236D9"/>
    <w:rsid w:val="00646EB0"/>
    <w:rsid w:val="006823AE"/>
    <w:rsid w:val="006C14BC"/>
    <w:rsid w:val="006C2444"/>
    <w:rsid w:val="006C6A82"/>
    <w:rsid w:val="006D3EE8"/>
    <w:rsid w:val="0074610D"/>
    <w:rsid w:val="00756EB5"/>
    <w:rsid w:val="00762E49"/>
    <w:rsid w:val="00764494"/>
    <w:rsid w:val="00765FB3"/>
    <w:rsid w:val="00771339"/>
    <w:rsid w:val="00773854"/>
    <w:rsid w:val="007752D3"/>
    <w:rsid w:val="007F0981"/>
    <w:rsid w:val="008030F3"/>
    <w:rsid w:val="0080454A"/>
    <w:rsid w:val="00807AD7"/>
    <w:rsid w:val="008222EA"/>
    <w:rsid w:val="008321D3"/>
    <w:rsid w:val="0085232A"/>
    <w:rsid w:val="008604F4"/>
    <w:rsid w:val="008807E6"/>
    <w:rsid w:val="00890572"/>
    <w:rsid w:val="00893FB5"/>
    <w:rsid w:val="008E4810"/>
    <w:rsid w:val="008F0CDE"/>
    <w:rsid w:val="009039AB"/>
    <w:rsid w:val="009415BE"/>
    <w:rsid w:val="00950466"/>
    <w:rsid w:val="0096364F"/>
    <w:rsid w:val="0097114B"/>
    <w:rsid w:val="009A3EA0"/>
    <w:rsid w:val="009E4D31"/>
    <w:rsid w:val="00A47CDD"/>
    <w:rsid w:val="00A55513"/>
    <w:rsid w:val="00A63E8B"/>
    <w:rsid w:val="00A74F3E"/>
    <w:rsid w:val="00A757B0"/>
    <w:rsid w:val="00A96557"/>
    <w:rsid w:val="00B27F01"/>
    <w:rsid w:val="00B37A63"/>
    <w:rsid w:val="00B41F00"/>
    <w:rsid w:val="00B57380"/>
    <w:rsid w:val="00B642B5"/>
    <w:rsid w:val="00B71B6B"/>
    <w:rsid w:val="00BB0466"/>
    <w:rsid w:val="00BF2796"/>
    <w:rsid w:val="00C05AFE"/>
    <w:rsid w:val="00C21F59"/>
    <w:rsid w:val="00C22274"/>
    <w:rsid w:val="00C367AF"/>
    <w:rsid w:val="00C53637"/>
    <w:rsid w:val="00C75F0A"/>
    <w:rsid w:val="00C977FE"/>
    <w:rsid w:val="00CA2D98"/>
    <w:rsid w:val="00CB7F4A"/>
    <w:rsid w:val="00CD7CD7"/>
    <w:rsid w:val="00CF326E"/>
    <w:rsid w:val="00D0004C"/>
    <w:rsid w:val="00D05E8A"/>
    <w:rsid w:val="00D07431"/>
    <w:rsid w:val="00D80868"/>
    <w:rsid w:val="00D940BF"/>
    <w:rsid w:val="00DA79F3"/>
    <w:rsid w:val="00DC3311"/>
    <w:rsid w:val="00DD4936"/>
    <w:rsid w:val="00E03060"/>
    <w:rsid w:val="00E10B0B"/>
    <w:rsid w:val="00E12808"/>
    <w:rsid w:val="00E32095"/>
    <w:rsid w:val="00E53BEE"/>
    <w:rsid w:val="00E66FB6"/>
    <w:rsid w:val="00E94538"/>
    <w:rsid w:val="00EA07A8"/>
    <w:rsid w:val="00EB56D4"/>
    <w:rsid w:val="00EF4754"/>
    <w:rsid w:val="00F059CF"/>
    <w:rsid w:val="00F07C71"/>
    <w:rsid w:val="00F571DF"/>
    <w:rsid w:val="00F67957"/>
    <w:rsid w:val="00F84482"/>
    <w:rsid w:val="00F93C34"/>
    <w:rsid w:val="00F953DB"/>
    <w:rsid w:val="00FC3EF4"/>
    <w:rsid w:val="00FD0430"/>
    <w:rsid w:val="00FD36F6"/>
    <w:rsid w:val="00FD5679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590713-A3C5-B847-9E8D-20362EED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53E4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semiHidden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locked/>
    <w:rsid w:val="003B726A"/>
    <w:rPr>
      <w:rFonts w:cs="Times New Roman"/>
    </w:rPr>
  </w:style>
  <w:style w:type="character" w:styleId="Hyperlink">
    <w:name w:val="Hyperlink"/>
    <w:basedOn w:val="Absatz-Standardschriftart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80454A"/>
    <w:pPr>
      <w:tabs>
        <w:tab w:val="right" w:pos="8789"/>
      </w:tabs>
      <w:spacing w:after="0" w:line="312" w:lineRule="auto"/>
    </w:pPr>
    <w:rPr>
      <w:rFonts w:cs="Arial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D05E8A"/>
    <w:pPr>
      <w:spacing w:after="0" w:line="180" w:lineRule="exact"/>
    </w:pPr>
    <w:rPr>
      <w:rFonts w:cs="Arial"/>
      <w:sz w:val="15"/>
      <w:szCs w:val="13"/>
    </w:rPr>
  </w:style>
  <w:style w:type="paragraph" w:customStyle="1" w:styleId="Logo-Schriftzug">
    <w:name w:val="Logo-Schriftzug"/>
    <w:qFormat/>
    <w:rsid w:val="005F331F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table" w:styleId="Tabellenraster">
    <w:name w:val="Table Grid"/>
    <w:basedOn w:val="NormaleTabelle"/>
    <w:locked/>
    <w:rsid w:val="00F84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Der Kanzler der FAU</dc:creator>
  <cp:keywords/>
  <dc:description/>
  <cp:lastModifiedBy>Lüders, Fenja</cp:lastModifiedBy>
  <cp:revision>2</cp:revision>
  <cp:lastPrinted>2011-06-13T19:46:00Z</cp:lastPrinted>
  <dcterms:created xsi:type="dcterms:W3CDTF">2018-05-09T07:30:00Z</dcterms:created>
  <dcterms:modified xsi:type="dcterms:W3CDTF">2018-05-09T07:30:00Z</dcterms:modified>
</cp:coreProperties>
</file>