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223E90" w:rsidRPr="0080454A" w:rsidRDefault="00BA0318" w:rsidP="008F0CDE">
      <w:pPr>
        <w:pStyle w:val="FAU-Brieftext"/>
        <w:rPr>
          <w:b/>
        </w:rPr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page">
                  <wp:posOffset>5354955</wp:posOffset>
                </wp:positionH>
                <wp:positionV relativeFrom="page">
                  <wp:posOffset>1904365</wp:posOffset>
                </wp:positionV>
                <wp:extent cx="1880870" cy="2712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087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53E" w:rsidRPr="0022223D" w:rsidRDefault="000F73D6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Lehrstuhl für Mustername </w:t>
                            </w:r>
                          </w:p>
                          <w:p w:rsidR="002A653E" w:rsidRPr="0085232A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2A653E" w:rsidRPr="00E94538" w:rsidRDefault="000F73D6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r w:rsidR="002A653E">
                              <w:rPr>
                                <w:rFonts w:cs="Arial"/>
                                <w:sz w:val="16"/>
                                <w:szCs w:val="16"/>
                              </w:rPr>
                              <w:t>Vorname Name</w:t>
                            </w:r>
                          </w:p>
                          <w:p w:rsidR="002A653E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A653E" w:rsidRDefault="000F73D6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Lange Gasse 20</w:t>
                            </w:r>
                            <w:r w:rsidR="002A653E"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90403</w:t>
                            </w:r>
                            <w:r w:rsidR="002A653E"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Nürnberg</w:t>
                            </w:r>
                          </w:p>
                          <w:p w:rsidR="00524317" w:rsidRDefault="00524317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Ansprechpartner/in</w:t>
                            </w:r>
                          </w:p>
                          <w:p w:rsidR="00524317" w:rsidRPr="00E94538" w:rsidRDefault="00524317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Vorname Name</w:t>
                            </w:r>
                          </w:p>
                          <w:p w:rsidR="002A653E" w:rsidRPr="00E94538" w:rsidRDefault="00385D50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+49 91</w:t>
                            </w:r>
                            <w:r w:rsidR="002A653E"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0F73D6">
                              <w:rPr>
                                <w:rFonts w:cs="Arial"/>
                                <w:sz w:val="16"/>
                                <w:szCs w:val="16"/>
                              </w:rPr>
                              <w:t>5302-xxx</w:t>
                            </w:r>
                          </w:p>
                          <w:p w:rsidR="002A653E" w:rsidRPr="00E94538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>Fax +4</w:t>
                            </w:r>
                            <w:r w:rsidR="00385D50">
                              <w:rPr>
                                <w:rFonts w:cs="Arial"/>
                                <w:sz w:val="16"/>
                                <w:szCs w:val="16"/>
                              </w:rPr>
                              <w:t>9 91</w:t>
                            </w:r>
                            <w:r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0F73D6">
                              <w:rPr>
                                <w:rFonts w:cs="Arial"/>
                                <w:sz w:val="16"/>
                                <w:szCs w:val="16"/>
                              </w:rPr>
                              <w:t>5302-xxx</w:t>
                            </w:r>
                          </w:p>
                          <w:p w:rsidR="002A653E" w:rsidRPr="00E94538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xxx</w:t>
                            </w:r>
                            <w:r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>@</w:t>
                            </w:r>
                            <w:r w:rsidR="00602EE9">
                              <w:rPr>
                                <w:rFonts w:cs="Arial"/>
                                <w:sz w:val="16"/>
                                <w:szCs w:val="16"/>
                              </w:rPr>
                              <w:t>wiso.uni-erlangen</w:t>
                            </w:r>
                            <w:r w:rsidRPr="00E94538">
                              <w:rPr>
                                <w:rFonts w:cs="Arial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:rsidR="002A653E" w:rsidRDefault="002A653E" w:rsidP="002A653E">
                            <w:pPr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A3EA0">
                              <w:rPr>
                                <w:rFonts w:cs="Arial"/>
                                <w:sz w:val="16"/>
                                <w:szCs w:val="16"/>
                              </w:rPr>
                              <w:t>www.</w:t>
                            </w:r>
                            <w:r w:rsidR="00E03060">
                              <w:rPr>
                                <w:rFonts w:cs="Arial"/>
                                <w:sz w:val="16"/>
                                <w:szCs w:val="16"/>
                              </w:rPr>
                              <w:t>wiso.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fau</w:t>
                            </w:r>
                            <w:r w:rsidRPr="009A3EA0">
                              <w:rPr>
                                <w:rFonts w:cs="Arial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:rsidR="002A653E" w:rsidRDefault="002A653E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A653E" w:rsidRPr="002A653E" w:rsidRDefault="002A653E" w:rsidP="00524317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5pt;margin-top:149.95pt;width:148.1pt;height:21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" o:allowincell="f" o:allowoverlap="f" filled="f" stroked="f">
                <v:path arrowok="t"/>
                <v:textbox inset="0,0,0,0">
                  <w:txbxContent>
                    <w:p w:rsidR="002A653E" w:rsidRPr="0022223D" w:rsidRDefault="000F73D6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Lehrstuhl für Mustername </w:t>
                      </w:r>
                    </w:p>
                    <w:p w:rsidR="002A653E" w:rsidRPr="0085232A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2A653E" w:rsidRPr="00E94538" w:rsidRDefault="000F73D6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Prof. Dr. </w:t>
                      </w:r>
                      <w:r w:rsidR="002A653E">
                        <w:rPr>
                          <w:rFonts w:cs="Arial"/>
                          <w:sz w:val="16"/>
                          <w:szCs w:val="16"/>
                        </w:rPr>
                        <w:t>Vorname Name</w:t>
                      </w:r>
                    </w:p>
                    <w:p w:rsidR="002A653E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A653E" w:rsidRDefault="000F73D6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Lange Gasse 20</w:t>
                      </w:r>
                      <w:r w:rsidR="002A653E" w:rsidRPr="00E94538">
                        <w:rPr>
                          <w:rFonts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90403</w:t>
                      </w:r>
                      <w:r w:rsidR="002A653E" w:rsidRPr="00E9453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Nürnberg</w:t>
                      </w:r>
                    </w:p>
                    <w:p w:rsidR="00524317" w:rsidRDefault="00524317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Ansprechpartner/in</w:t>
                      </w:r>
                    </w:p>
                    <w:p w:rsidR="00524317" w:rsidRPr="00E94538" w:rsidRDefault="00524317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Vorname Name</w:t>
                      </w:r>
                    </w:p>
                    <w:p w:rsidR="002A653E" w:rsidRPr="00E94538" w:rsidRDefault="00385D50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Telefon +49 91</w:t>
                      </w:r>
                      <w:r w:rsidR="002A653E" w:rsidRPr="00E94538">
                        <w:rPr>
                          <w:rFonts w:cs="Arial"/>
                          <w:sz w:val="16"/>
                          <w:szCs w:val="16"/>
                        </w:rPr>
                        <w:t xml:space="preserve">1 </w:t>
                      </w:r>
                      <w:r w:rsidR="000F73D6">
                        <w:rPr>
                          <w:rFonts w:cs="Arial"/>
                          <w:sz w:val="16"/>
                          <w:szCs w:val="16"/>
                        </w:rPr>
                        <w:t>5302-xxx</w:t>
                      </w:r>
                    </w:p>
                    <w:p w:rsidR="002A653E" w:rsidRPr="00E94538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4538">
                        <w:rPr>
                          <w:rFonts w:cs="Arial"/>
                          <w:sz w:val="16"/>
                          <w:szCs w:val="16"/>
                        </w:rPr>
                        <w:t>Fax +4</w:t>
                      </w:r>
                      <w:r w:rsidR="00385D50">
                        <w:rPr>
                          <w:rFonts w:cs="Arial"/>
                          <w:sz w:val="16"/>
                          <w:szCs w:val="16"/>
                        </w:rPr>
                        <w:t>9 91</w:t>
                      </w:r>
                      <w:r w:rsidRPr="00E94538">
                        <w:rPr>
                          <w:rFonts w:cs="Arial"/>
                          <w:sz w:val="16"/>
                          <w:szCs w:val="16"/>
                        </w:rPr>
                        <w:t xml:space="preserve">1 </w:t>
                      </w:r>
                      <w:r w:rsidR="000F73D6">
                        <w:rPr>
                          <w:rFonts w:cs="Arial"/>
                          <w:sz w:val="16"/>
                          <w:szCs w:val="16"/>
                        </w:rPr>
                        <w:t>5302-xxx</w:t>
                      </w:r>
                    </w:p>
                    <w:p w:rsidR="002A653E" w:rsidRPr="00E94538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xxx</w:t>
                      </w:r>
                      <w:r w:rsidRPr="00E94538">
                        <w:rPr>
                          <w:rFonts w:cs="Arial"/>
                          <w:sz w:val="16"/>
                          <w:szCs w:val="16"/>
                        </w:rPr>
                        <w:t>@</w:t>
                      </w:r>
                      <w:r w:rsidR="00602EE9">
                        <w:rPr>
                          <w:rFonts w:cs="Arial"/>
                          <w:sz w:val="16"/>
                          <w:szCs w:val="16"/>
                        </w:rPr>
                        <w:t>wiso.uni-erlangen</w:t>
                      </w:r>
                      <w:r w:rsidRPr="00E94538">
                        <w:rPr>
                          <w:rFonts w:cs="Arial"/>
                          <w:sz w:val="16"/>
                          <w:szCs w:val="16"/>
                        </w:rPr>
                        <w:t>.de</w:t>
                      </w:r>
                    </w:p>
                    <w:p w:rsidR="002A653E" w:rsidRDefault="002A653E" w:rsidP="002A653E">
                      <w:pPr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A3EA0">
                        <w:rPr>
                          <w:rFonts w:cs="Arial"/>
                          <w:sz w:val="16"/>
                          <w:szCs w:val="16"/>
                        </w:rPr>
                        <w:t>www.</w:t>
                      </w:r>
                      <w:r w:rsidR="00E03060">
                        <w:rPr>
                          <w:rFonts w:cs="Arial"/>
                          <w:sz w:val="16"/>
                          <w:szCs w:val="16"/>
                        </w:rPr>
                        <w:t>wiso.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fau</w:t>
                      </w:r>
                      <w:r w:rsidRPr="009A3EA0">
                        <w:rPr>
                          <w:rFonts w:cs="Arial"/>
                          <w:sz w:val="16"/>
                          <w:szCs w:val="16"/>
                        </w:rPr>
                        <w:t>.de</w:t>
                      </w:r>
                    </w:p>
                    <w:p w:rsidR="002A653E" w:rsidRDefault="002A653E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A653E" w:rsidRPr="002A653E" w:rsidRDefault="002A653E" w:rsidP="00524317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6109B">
        <w:rPr>
          <w:b/>
        </w:rPr>
        <w:t>Einverständniserklärung für die Verwendung von Fotos und/oder Videos</w:t>
      </w:r>
    </w:p>
    <w:p w:rsidR="0046585D" w:rsidRPr="00762E49" w:rsidRDefault="0046585D" w:rsidP="008F0CDE">
      <w:pPr>
        <w:pStyle w:val="FAU-Brieftext"/>
      </w:pPr>
    </w:p>
    <w:p w:rsidR="006C14BC" w:rsidRDefault="00F6109B" w:rsidP="008F0CDE">
      <w:pPr>
        <w:pStyle w:val="FAU-Brieftext"/>
      </w:pPr>
      <w:r>
        <w:t>Hiermit erkläre ich mich einverstanden, dass alle Nutzungsrechte einschließlich die Veröffentlichung an dem entstandenen Bildmaterial uneingeschränkt und</w:t>
      </w:r>
      <w:r w:rsidR="000D2B9A">
        <w:t xml:space="preserve"> ohne zeitliche Begrenzung an NAME</w:t>
      </w:r>
      <w:bookmarkStart w:id="0" w:name="_GoBack"/>
      <w:bookmarkEnd w:id="0"/>
      <w:r>
        <w:t xml:space="preserve"> zu übertragen</w:t>
      </w:r>
    </w:p>
    <w:p w:rsidR="00602EE9" w:rsidRDefault="00602EE9" w:rsidP="008F0CDE">
      <w:pPr>
        <w:pStyle w:val="FAU-Brie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707"/>
      </w:tblGrid>
      <w:tr w:rsidR="00F6109B" w:rsidTr="00482360">
        <w:trPr>
          <w:trHeight w:val="299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  <w:r>
              <w:t>Name:</w:t>
            </w: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  <w:r>
              <w:t>Unterschrift:</w:t>
            </w:r>
          </w:p>
        </w:tc>
      </w:tr>
      <w:tr w:rsidR="00F6109B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</w:tr>
      <w:tr w:rsidR="00F6109B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</w:tr>
      <w:tr w:rsidR="00F6109B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</w:tr>
      <w:tr w:rsidR="00F6109B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</w:tr>
      <w:tr w:rsidR="00F6109B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F6109B" w:rsidRDefault="00F6109B" w:rsidP="008F0CDE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  <w:tc>
          <w:tcPr>
            <w:tcW w:w="4707" w:type="dxa"/>
            <w:shd w:val="clear" w:color="auto" w:fill="auto"/>
          </w:tcPr>
          <w:p w:rsidR="00482360" w:rsidRDefault="00482360" w:rsidP="008F0CDE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  <w:tr w:rsidR="00482360" w:rsidTr="00482360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60" w:rsidRDefault="00482360" w:rsidP="00EA0B90">
            <w:pPr>
              <w:pStyle w:val="FAU-Brieftext"/>
            </w:pPr>
          </w:p>
        </w:tc>
      </w:tr>
    </w:tbl>
    <w:p w:rsidR="00223E90" w:rsidRPr="00325E7C" w:rsidRDefault="00223E90" w:rsidP="008F0CDE">
      <w:pPr>
        <w:pStyle w:val="FAU-Brieftext"/>
      </w:pPr>
    </w:p>
    <w:sectPr w:rsidR="00223E90" w:rsidRPr="00325E7C" w:rsidSect="00CF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9E" w:rsidRDefault="00C2449E" w:rsidP="003B726A">
      <w:pPr>
        <w:spacing w:after="0" w:line="240" w:lineRule="auto"/>
      </w:pPr>
      <w:r>
        <w:separator/>
      </w:r>
    </w:p>
  </w:endnote>
  <w:endnote w:type="continuationSeparator" w:id="0">
    <w:p w:rsidR="00C2449E" w:rsidRDefault="00C2449E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D" w:rsidRDefault="004553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F93C34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D" w:rsidRDefault="004553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9E" w:rsidRDefault="00C2449E" w:rsidP="003B726A">
      <w:pPr>
        <w:spacing w:after="0" w:line="240" w:lineRule="auto"/>
      </w:pPr>
      <w:r>
        <w:separator/>
      </w:r>
    </w:p>
  </w:footnote>
  <w:footnote w:type="continuationSeparator" w:id="0">
    <w:p w:rsidR="00C2449E" w:rsidRDefault="00C2449E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D" w:rsidRDefault="004553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3E" w:rsidRDefault="00BA031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381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1" name="Text Box 10"/>
                      <wps:cNvSpPr txBox="1">
                        <a:spLocks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 descr="FAU-RW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12"/>
                      <wps:cNvSpPr txBox="1">
                        <a:spLocks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EE9" w:rsidRPr="005F331F" w:rsidRDefault="00602EE9" w:rsidP="00602EE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</w:t>
                            </w:r>
                            <w:r w:rsidRPr="005F331F">
                              <w:rPr>
                                <w:color w:val="76232F"/>
                              </w:rPr>
                              <w:t xml:space="preserve"> WIRTSCHAFTS-</w:t>
                            </w:r>
                          </w:p>
                          <w:p w:rsidR="00602EE9" w:rsidRPr="005F331F" w:rsidRDefault="00602EE9" w:rsidP="00602EE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311.85pt;margin-top:28.35pt;width:267.7pt;height:75.3pt;z-index:-251656192;mso-position-horizontal-relative:page;mso-position-vertical-relative:page" coordorigin="6237,567" coordsize="5354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" filled="f" strokecolor="white">
                <v:path arrowok="t"/>
                <v:textbox inset="0,0,0,0">
                  <w:txbxContent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AU-RWW" style="position:absolute;left:6237;top:567;width:1993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">
                <v:imagedata r:id="rId2" o:title="FAU-RWW"/>
                <v:path arrowok="t"/>
                <o:lock v:ext="edit" aspectratio="f"/>
              </v:shape>
              <v:shape id="Text Box 12" o:spid="_x0000_s1030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" filled="f" strokecolor="white">
                <v:path arrowok="t"/>
                <v:textbox inset="0,0,0,0">
                  <w:txbxContent>
                    <w:p w:rsidR="00602EE9" w:rsidRPr="005F331F" w:rsidRDefault="00602EE9" w:rsidP="00602EE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</w:t>
                      </w:r>
                      <w:r w:rsidRPr="005F331F">
                        <w:rPr>
                          <w:color w:val="76232F"/>
                        </w:rPr>
                        <w:t xml:space="preserve"> WIRTSCHAFTS-</w:t>
                      </w:r>
                    </w:p>
                    <w:p w:rsidR="00602EE9" w:rsidRPr="005F331F" w:rsidRDefault="00602EE9" w:rsidP="00602EE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E2D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" o:allowincell="f" o:allowoverlap="f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3E" w:rsidRDefault="00BA031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0" t="0" r="381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6" name="Text Box 5"/>
                      <wps:cNvSpPr txBox="1">
                        <a:spLocks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FAU-RW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5F331F" w:rsidRDefault="002930DC" w:rsidP="005F331F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</w:t>
                            </w:r>
                            <w:r w:rsidR="002A653E" w:rsidRPr="005F331F">
                              <w:rPr>
                                <w:color w:val="76232F"/>
                              </w:rPr>
                              <w:t xml:space="preserve"> WIRTSCHAFTS-</w:t>
                            </w:r>
                          </w:p>
                          <w:p w:rsidR="002A653E" w:rsidRPr="005F331F" w:rsidRDefault="002930DC" w:rsidP="005F331F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240.95pt;margin-top:-7.1pt;width:267.7pt;height:75.3pt;z-index:-251657216" coordorigin="6237,567" coordsize="5354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" filled="f" strokecolor="white">
                <v:path arrowok="t"/>
                <v:textbox inset="0,0,0,0">
                  <w:txbxContent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3" type="#_x0000_t75" alt="FAU-RWW" style="position:absolute;left:6237;top:567;width:1993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">
                <v:imagedata r:id="rId2" o:title="FAU-RWW"/>
                <v:path arrowok="t"/>
                <o:lock v:ext="edit" aspectratio="f"/>
              </v:shape>
              <v:shape id="Text Box 7" o:spid="_x0000_s1034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" filled="f" strokecolor="white">
                <v:path arrowok="t"/>
                <v:textbox inset="0,0,0,0">
                  <w:txbxContent>
                    <w:p w:rsidR="002A653E" w:rsidRPr="005F331F" w:rsidRDefault="002930DC" w:rsidP="005F331F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</w:t>
                      </w:r>
                      <w:r w:rsidR="002A653E" w:rsidRPr="005F331F">
                        <w:rPr>
                          <w:color w:val="76232F"/>
                        </w:rPr>
                        <w:t xml:space="preserve"> WIRTSCHAFTS-</w:t>
                      </w:r>
                    </w:p>
                    <w:p w:rsidR="002A653E" w:rsidRPr="005F331F" w:rsidRDefault="002930DC" w:rsidP="005F331F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0" b="0"/>
          <wp:wrapNone/>
          <wp:docPr id="4" name="Grafik 7" descr="siegel-216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3E" w:rsidRPr="008807E6" w:rsidRDefault="002A653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</w:t>
                          </w:r>
                          <w:r w:rsidR="00602EE9">
                            <w:t>931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="00602EE9">
                            <w:t>90</w:t>
                          </w:r>
                          <w:r w:rsidR="002930DC">
                            <w:t>0</w:t>
                          </w:r>
                          <w:r w:rsidR="00602EE9">
                            <w:t>20</w:t>
                          </w:r>
                          <w:r w:rsidRPr="008807E6">
                            <w:t xml:space="preserve"> </w:t>
                          </w:r>
                          <w:r w:rsidR="00602EE9">
                            <w:t>Nürnberg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" o:allowoverlap="f" filled="f" stroked="f">
              <v:path arrowok="t"/>
              <v:textbox inset="0,0,0,0">
                <w:txbxContent>
                  <w:p w:rsidR="002A653E" w:rsidRPr="008807E6" w:rsidRDefault="002A653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</w:t>
                    </w:r>
                    <w:r w:rsidR="00602EE9">
                      <w:t>931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="00602EE9">
                      <w:t>90</w:t>
                    </w:r>
                    <w:r w:rsidR="002930DC">
                      <w:t>0</w:t>
                    </w:r>
                    <w:r w:rsidR="00602EE9">
                      <w:t>20</w:t>
                    </w:r>
                    <w:r w:rsidRPr="008807E6">
                      <w:t xml:space="preserve"> </w:t>
                    </w:r>
                    <w:r w:rsidR="00602EE9">
                      <w:t>Nürnberg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B6"/>
    <w:rsid w:val="00036A2D"/>
    <w:rsid w:val="00044A9D"/>
    <w:rsid w:val="000A2C0B"/>
    <w:rsid w:val="000A66BF"/>
    <w:rsid w:val="000D2B9A"/>
    <w:rsid w:val="000F73D6"/>
    <w:rsid w:val="00113792"/>
    <w:rsid w:val="0013082C"/>
    <w:rsid w:val="00170C5F"/>
    <w:rsid w:val="0019482D"/>
    <w:rsid w:val="001E24A1"/>
    <w:rsid w:val="001E2BC8"/>
    <w:rsid w:val="001F5AE2"/>
    <w:rsid w:val="0022223D"/>
    <w:rsid w:val="00223E90"/>
    <w:rsid w:val="002476F7"/>
    <w:rsid w:val="0027224B"/>
    <w:rsid w:val="0028553A"/>
    <w:rsid w:val="002930DC"/>
    <w:rsid w:val="002A653E"/>
    <w:rsid w:val="002C4646"/>
    <w:rsid w:val="002D2AB5"/>
    <w:rsid w:val="002E1CA7"/>
    <w:rsid w:val="002E2C3B"/>
    <w:rsid w:val="00325E7C"/>
    <w:rsid w:val="00330BA0"/>
    <w:rsid w:val="00333D9B"/>
    <w:rsid w:val="00342188"/>
    <w:rsid w:val="003611E1"/>
    <w:rsid w:val="003653E4"/>
    <w:rsid w:val="00377E30"/>
    <w:rsid w:val="00385D50"/>
    <w:rsid w:val="00395F23"/>
    <w:rsid w:val="003A12A8"/>
    <w:rsid w:val="003B0E21"/>
    <w:rsid w:val="003B5F76"/>
    <w:rsid w:val="003B726A"/>
    <w:rsid w:val="003F540E"/>
    <w:rsid w:val="004217B1"/>
    <w:rsid w:val="004474D4"/>
    <w:rsid w:val="0045531D"/>
    <w:rsid w:val="00456443"/>
    <w:rsid w:val="0046585D"/>
    <w:rsid w:val="00480122"/>
    <w:rsid w:val="00482360"/>
    <w:rsid w:val="00485D0F"/>
    <w:rsid w:val="004A6246"/>
    <w:rsid w:val="004D6201"/>
    <w:rsid w:val="004E399B"/>
    <w:rsid w:val="00503F8B"/>
    <w:rsid w:val="005164AB"/>
    <w:rsid w:val="00523F2E"/>
    <w:rsid w:val="00524317"/>
    <w:rsid w:val="00534A25"/>
    <w:rsid w:val="005A30B4"/>
    <w:rsid w:val="005A7668"/>
    <w:rsid w:val="005E6665"/>
    <w:rsid w:val="005F02C9"/>
    <w:rsid w:val="005F331F"/>
    <w:rsid w:val="00602EE9"/>
    <w:rsid w:val="00603780"/>
    <w:rsid w:val="006236D9"/>
    <w:rsid w:val="00646EB0"/>
    <w:rsid w:val="006823AE"/>
    <w:rsid w:val="006B7F78"/>
    <w:rsid w:val="006C14BC"/>
    <w:rsid w:val="006C2444"/>
    <w:rsid w:val="006C6A82"/>
    <w:rsid w:val="006D3EE8"/>
    <w:rsid w:val="0074610D"/>
    <w:rsid w:val="00756EB5"/>
    <w:rsid w:val="00762E49"/>
    <w:rsid w:val="00764494"/>
    <w:rsid w:val="00765FB3"/>
    <w:rsid w:val="00771339"/>
    <w:rsid w:val="00773854"/>
    <w:rsid w:val="007752D3"/>
    <w:rsid w:val="007F0981"/>
    <w:rsid w:val="008030F3"/>
    <w:rsid w:val="0080454A"/>
    <w:rsid w:val="00807AD7"/>
    <w:rsid w:val="008222EA"/>
    <w:rsid w:val="008321D3"/>
    <w:rsid w:val="0085232A"/>
    <w:rsid w:val="008604F4"/>
    <w:rsid w:val="008807E6"/>
    <w:rsid w:val="00890572"/>
    <w:rsid w:val="00893FB5"/>
    <w:rsid w:val="008E4810"/>
    <w:rsid w:val="008F0CDE"/>
    <w:rsid w:val="009039AB"/>
    <w:rsid w:val="009415BE"/>
    <w:rsid w:val="00950466"/>
    <w:rsid w:val="0096364F"/>
    <w:rsid w:val="0097114B"/>
    <w:rsid w:val="009A3EA0"/>
    <w:rsid w:val="009E4D31"/>
    <w:rsid w:val="00A47CDD"/>
    <w:rsid w:val="00A55513"/>
    <w:rsid w:val="00A63E8B"/>
    <w:rsid w:val="00A757B0"/>
    <w:rsid w:val="00A96557"/>
    <w:rsid w:val="00B279B5"/>
    <w:rsid w:val="00B27F01"/>
    <w:rsid w:val="00B37A63"/>
    <w:rsid w:val="00B41F00"/>
    <w:rsid w:val="00B57380"/>
    <w:rsid w:val="00B642B5"/>
    <w:rsid w:val="00B71B6B"/>
    <w:rsid w:val="00BA0318"/>
    <w:rsid w:val="00BB0466"/>
    <w:rsid w:val="00BF2796"/>
    <w:rsid w:val="00C05AFE"/>
    <w:rsid w:val="00C21F59"/>
    <w:rsid w:val="00C22274"/>
    <w:rsid w:val="00C2449E"/>
    <w:rsid w:val="00C367AF"/>
    <w:rsid w:val="00C53637"/>
    <w:rsid w:val="00C75F0A"/>
    <w:rsid w:val="00C91C65"/>
    <w:rsid w:val="00C93DB5"/>
    <w:rsid w:val="00CA2D98"/>
    <w:rsid w:val="00CB7F4A"/>
    <w:rsid w:val="00CD7CD7"/>
    <w:rsid w:val="00CF326E"/>
    <w:rsid w:val="00D0004C"/>
    <w:rsid w:val="00D05E8A"/>
    <w:rsid w:val="00D07431"/>
    <w:rsid w:val="00D80868"/>
    <w:rsid w:val="00DA79F3"/>
    <w:rsid w:val="00DC3311"/>
    <w:rsid w:val="00DD4936"/>
    <w:rsid w:val="00E03060"/>
    <w:rsid w:val="00E10B0B"/>
    <w:rsid w:val="00E32095"/>
    <w:rsid w:val="00E53BEE"/>
    <w:rsid w:val="00E66FB6"/>
    <w:rsid w:val="00E94538"/>
    <w:rsid w:val="00EA07A8"/>
    <w:rsid w:val="00EB56D4"/>
    <w:rsid w:val="00EE37FD"/>
    <w:rsid w:val="00EF4754"/>
    <w:rsid w:val="00F059CF"/>
    <w:rsid w:val="00F07C71"/>
    <w:rsid w:val="00F571DF"/>
    <w:rsid w:val="00F6109B"/>
    <w:rsid w:val="00F67957"/>
    <w:rsid w:val="00F93C34"/>
    <w:rsid w:val="00F953DB"/>
    <w:rsid w:val="00FC3EF4"/>
    <w:rsid w:val="00FD0430"/>
    <w:rsid w:val="00FD36F6"/>
    <w:rsid w:val="00FD5679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EA3E4"/>
  <w15:chartTrackingRefBased/>
  <w15:docId w15:val="{914CADBE-1FBC-5647-A7FD-62D9548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table" w:styleId="Tabellenraster">
    <w:name w:val="Table Grid"/>
    <w:basedOn w:val="NormaleTabelle"/>
    <w:locked/>
    <w:rsid w:val="00F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Der Kanzler der FAU</dc:creator>
  <cp:keywords/>
  <dc:description/>
  <cp:lastModifiedBy>ap06utot</cp:lastModifiedBy>
  <cp:revision>3</cp:revision>
  <cp:lastPrinted>2011-06-13T19:46:00Z</cp:lastPrinted>
  <dcterms:created xsi:type="dcterms:W3CDTF">2018-05-09T07:24:00Z</dcterms:created>
  <dcterms:modified xsi:type="dcterms:W3CDTF">2018-05-09T12:23:00Z</dcterms:modified>
</cp:coreProperties>
</file>